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276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</w:pPr>
      <w:r>
        <w:br/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    </w:t>
      </w:r>
      <w:r>
        <w:rPr>
          <w:rFonts w:ascii="Arial" w:eastAsia="Arial" w:hAnsi="Arial" w:cs="Arial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797" w:right="499" w:firstLine="1642"/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кого автономного округа – Югры 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Елсукова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Елсуков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209</w:t>
      </w:r>
      <w:r>
        <w:rPr>
          <w:rFonts w:ascii="Times New Roman" w:eastAsia="Times New Roman" w:hAnsi="Times New Roman" w:cs="Times New Roman"/>
          <w:sz w:val="28"/>
          <w:szCs w:val="28"/>
        </w:rPr>
        <w:t>-23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Елсуков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влений о рассмотрении дела в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не предоставил, в деле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об отслеживании почтового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повестки.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доставки </w:t>
      </w:r>
      <w:r>
        <w:rPr>
          <w:rFonts w:ascii="Times New Roman" w:eastAsia="Times New Roman" w:hAnsi="Times New Roman" w:cs="Times New Roman"/>
          <w:sz w:val="28"/>
          <w:szCs w:val="28"/>
        </w:rPr>
        <w:t>СМС-извещения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адресату).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Елсукова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Елсукова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А.Вю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209-23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10.04.2024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Елсукова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209-23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23.11.2023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Елсукова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Елсукова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и 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Елсукова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Андрея Владимировича пр</w:t>
      </w:r>
      <w:r>
        <w:rPr>
          <w:rFonts w:ascii="Times New Roman" w:eastAsia="Times New Roman" w:hAnsi="Times New Roman" w:cs="Times New Roman"/>
          <w:sz w:val="28"/>
          <w:szCs w:val="28"/>
        </w:rPr>
        <w:t>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-1505/2024.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Style w:val="cat-UserDefinedgrp-31rplc-3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headerReference w:type="default" r:id="rId7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14145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7">
    <w:name w:val="cat-UserDefined grp-30 rplc-17"/>
    <w:basedOn w:val="DefaultParagraphFont"/>
  </w:style>
  <w:style w:type="character" w:customStyle="1" w:styleId="cat-UserDefinedgrp-31rplc-39">
    <w:name w:val="cat-UserDefined grp-31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0EAE-EC12-4B50-AF50-F71B4430878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